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0FDD" w14:textId="77777777" w:rsidR="00970596" w:rsidRPr="00970596" w:rsidRDefault="00970596" w:rsidP="00970596">
      <w:pPr>
        <w:pStyle w:val="SenderAddress"/>
      </w:pPr>
      <w:r>
        <w:rPr>
          <w:noProof/>
        </w:rPr>
        <w:drawing>
          <wp:anchor distT="0" distB="0" distL="114300" distR="114300" simplePos="0" relativeHeight="251658240" behindDoc="0" locked="0" layoutInCell="1" allowOverlap="1" wp14:anchorId="13563B7D" wp14:editId="6E34DAF6">
            <wp:simplePos x="0" y="0"/>
            <wp:positionH relativeFrom="column">
              <wp:posOffset>20955</wp:posOffset>
            </wp:positionH>
            <wp:positionV relativeFrom="paragraph">
              <wp:posOffset>18415</wp:posOffset>
            </wp:positionV>
            <wp:extent cx="828675" cy="73533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4212" t="37244" r="60161" b="38090"/>
                    <a:stretch/>
                  </pic:blipFill>
                  <pic:spPr bwMode="auto">
                    <a:xfrm>
                      <a:off x="0" y="0"/>
                      <a:ext cx="828675" cy="735330"/>
                    </a:xfrm>
                    <a:prstGeom prst="rect">
                      <a:avLst/>
                    </a:prstGeom>
                    <a:ln>
                      <a:noFill/>
                    </a:ln>
                    <a:extLst>
                      <a:ext uri="{53640926-AAD7-44D8-BBD7-CCE9431645EC}">
                        <a14:shadowObscured xmlns:a14="http://schemas.microsoft.com/office/drawing/2010/main"/>
                      </a:ext>
                    </a:extLst>
                  </pic:spPr>
                </pic:pic>
              </a:graphicData>
            </a:graphic>
          </wp:anchor>
        </w:drawing>
      </w:r>
    </w:p>
    <w:p w14:paraId="73665325" w14:textId="77777777" w:rsidR="008C1599" w:rsidRPr="007D11C2" w:rsidRDefault="00970596" w:rsidP="00ED2673">
      <w:pPr>
        <w:pStyle w:val="SenderAddress"/>
        <w:tabs>
          <w:tab w:val="left" w:pos="2078"/>
        </w:tabs>
        <w:jc w:val="center"/>
        <w:rPr>
          <w:sz w:val="24"/>
        </w:rPr>
      </w:pPr>
      <w:r w:rsidRPr="00970596">
        <w:rPr>
          <w:rFonts w:ascii="Verdana" w:hAnsi="Verdana"/>
          <w:b/>
          <w:noProof/>
          <w:color w:val="17365D" w:themeColor="text2" w:themeShade="BF"/>
          <w:sz w:val="28"/>
          <w:szCs w:val="28"/>
        </w:rPr>
        <mc:AlternateContent>
          <mc:Choice Requires="wps">
            <w:drawing>
              <wp:anchor distT="0" distB="0" distL="114300" distR="114300" simplePos="0" relativeHeight="251660288" behindDoc="0" locked="0" layoutInCell="1" allowOverlap="1" wp14:anchorId="7CC1042D" wp14:editId="13CA3972">
                <wp:simplePos x="0" y="0"/>
                <wp:positionH relativeFrom="column">
                  <wp:posOffset>-118110</wp:posOffset>
                </wp:positionH>
                <wp:positionV relativeFrom="paragraph">
                  <wp:posOffset>199813</wp:posOffset>
                </wp:positionV>
                <wp:extent cx="4937760" cy="460587"/>
                <wp:effectExtent l="0" t="0" r="1524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60587"/>
                        </a:xfrm>
                        <a:prstGeom prst="rect">
                          <a:avLst/>
                        </a:prstGeom>
                        <a:solidFill>
                          <a:schemeClr val="bg1"/>
                        </a:solidFill>
                        <a:ln w="9525">
                          <a:solidFill>
                            <a:schemeClr val="bg1"/>
                          </a:solidFill>
                          <a:miter lim="800000"/>
                          <a:headEnd/>
                          <a:tailEnd/>
                        </a:ln>
                      </wps:spPr>
                      <wps:txbx>
                        <w:txbxContent>
                          <w:p w14:paraId="333B4745" w14:textId="77777777" w:rsidR="00970596" w:rsidRPr="00BA4C13" w:rsidRDefault="00B84330" w:rsidP="00970596">
                            <w:pPr>
                              <w:pStyle w:val="SenderAddress"/>
                              <w:rPr>
                                <w:sz w:val="28"/>
                                <w:szCs w:val="28"/>
                              </w:rPr>
                            </w:pPr>
                            <w:r w:rsidRPr="00BA4C13">
                              <w:rPr>
                                <w:rFonts w:ascii="Verdana" w:hAnsi="Verdana"/>
                                <w:b/>
                                <w:color w:val="17365D" w:themeColor="text2" w:themeShade="BF"/>
                                <w:sz w:val="28"/>
                                <w:szCs w:val="28"/>
                              </w:rPr>
                              <w:t>BUREAU</w:t>
                            </w:r>
                            <w:r w:rsidR="00970596" w:rsidRPr="00BA4C13">
                              <w:rPr>
                                <w:rFonts w:ascii="Verdana" w:hAnsi="Verdana"/>
                                <w:b/>
                                <w:color w:val="17365D" w:themeColor="text2" w:themeShade="BF"/>
                                <w:sz w:val="28"/>
                                <w:szCs w:val="28"/>
                              </w:rPr>
                              <w:t xml:space="preserve"> OF THE TREASURER</w:t>
                            </w:r>
                          </w:p>
                          <w:p w14:paraId="042A01D4" w14:textId="77777777" w:rsidR="00970596" w:rsidRPr="00970596" w:rsidRDefault="00970596" w:rsidP="00970596">
                            <w:pPr>
                              <w:rPr>
                                <w:rFonts w:ascii="Verdana" w:hAnsi="Verdana"/>
                                <w:color w:val="17365D" w:themeColor="text2" w:themeShade="BF"/>
                                <w:sz w:val="18"/>
                                <w:szCs w:val="18"/>
                              </w:rPr>
                            </w:pPr>
                            <w:r w:rsidRPr="00970596">
                              <w:rPr>
                                <w:rFonts w:ascii="Verdana" w:hAnsi="Verdana"/>
                                <w:color w:val="17365D" w:themeColor="text2" w:themeShade="BF"/>
                                <w:sz w:val="18"/>
                                <w:szCs w:val="18"/>
                              </w:rPr>
                              <w:t>City Hall | 340 North Washington Avenue | Scranton, PA 18503 | 570.348.4107</w:t>
                            </w:r>
                          </w:p>
                          <w:p w14:paraId="5A94DABC" w14:textId="77777777" w:rsidR="00970596" w:rsidRDefault="00970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1042D" id="_x0000_t202" coordsize="21600,21600" o:spt="202" path="m,l,21600r21600,l21600,xe">
                <v:stroke joinstyle="miter"/>
                <v:path gradientshapeok="t" o:connecttype="rect"/>
              </v:shapetype>
              <v:shape id="Text Box 2" o:spid="_x0000_s1026" type="#_x0000_t202" style="position:absolute;left:0;text-align:left;margin-left:-9.3pt;margin-top:15.75pt;width:388.8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" fillcolor="white [3212]" strokecolor="white [3212]">
                <v:textbox>
                  <w:txbxContent>
                    <w:p w14:paraId="333B4745" w14:textId="77777777" w:rsidR="00970596" w:rsidRPr="00BA4C13" w:rsidRDefault="00B84330" w:rsidP="00970596">
                      <w:pPr>
                        <w:pStyle w:val="SenderAddress"/>
                        <w:rPr>
                          <w:sz w:val="28"/>
                          <w:szCs w:val="28"/>
                        </w:rPr>
                      </w:pPr>
                      <w:r w:rsidRPr="00BA4C13">
                        <w:rPr>
                          <w:rFonts w:ascii="Verdana" w:hAnsi="Verdana"/>
                          <w:b/>
                          <w:color w:val="17365D" w:themeColor="text2" w:themeShade="BF"/>
                          <w:sz w:val="28"/>
                          <w:szCs w:val="28"/>
                        </w:rPr>
                        <w:t>BUREAU</w:t>
                      </w:r>
                      <w:r w:rsidR="00970596" w:rsidRPr="00BA4C13">
                        <w:rPr>
                          <w:rFonts w:ascii="Verdana" w:hAnsi="Verdana"/>
                          <w:b/>
                          <w:color w:val="17365D" w:themeColor="text2" w:themeShade="BF"/>
                          <w:sz w:val="28"/>
                          <w:szCs w:val="28"/>
                        </w:rPr>
                        <w:t xml:space="preserve"> OF THE TREASURER</w:t>
                      </w:r>
                    </w:p>
                    <w:p w14:paraId="042A01D4" w14:textId="77777777" w:rsidR="00970596" w:rsidRPr="00970596" w:rsidRDefault="00970596" w:rsidP="00970596">
                      <w:pPr>
                        <w:rPr>
                          <w:rFonts w:ascii="Verdana" w:hAnsi="Verdana"/>
                          <w:color w:val="17365D" w:themeColor="text2" w:themeShade="BF"/>
                          <w:sz w:val="18"/>
                          <w:szCs w:val="18"/>
                        </w:rPr>
                      </w:pPr>
                      <w:r w:rsidRPr="00970596">
                        <w:rPr>
                          <w:rFonts w:ascii="Verdana" w:hAnsi="Verdana"/>
                          <w:color w:val="17365D" w:themeColor="text2" w:themeShade="BF"/>
                          <w:sz w:val="18"/>
                          <w:szCs w:val="18"/>
                        </w:rPr>
                        <w:t>City Hall | 340 North Washington Avenue | Scranton, PA 18503 | 570.348.4107</w:t>
                      </w:r>
                    </w:p>
                    <w:p w14:paraId="5A94DABC" w14:textId="77777777" w:rsidR="00970596" w:rsidRDefault="00970596"/>
                  </w:txbxContent>
                </v:textbox>
              </v:shape>
            </w:pict>
          </mc:Fallback>
        </mc:AlternateContent>
      </w:r>
      <w:r>
        <w:br w:type="textWrapping" w:clear="all"/>
      </w:r>
    </w:p>
    <w:p w14:paraId="3790A5AF" w14:textId="6ED06B29" w:rsidR="00A53B8F" w:rsidRPr="00ED2673" w:rsidRDefault="009C1DEA" w:rsidP="009C1DEA">
      <w:pPr>
        <w:pStyle w:val="SenderAddress"/>
        <w:jc w:val="center"/>
        <w:rPr>
          <w:b/>
          <w:sz w:val="32"/>
          <w:szCs w:val="32"/>
        </w:rPr>
      </w:pPr>
      <w:r w:rsidRPr="00ED2673">
        <w:rPr>
          <w:b/>
          <w:sz w:val="32"/>
          <w:szCs w:val="32"/>
        </w:rPr>
        <w:t>202</w:t>
      </w:r>
      <w:r w:rsidR="000B63F2">
        <w:rPr>
          <w:b/>
          <w:sz w:val="32"/>
          <w:szCs w:val="32"/>
        </w:rPr>
        <w:t>3</w:t>
      </w:r>
      <w:r w:rsidRPr="00ED2673">
        <w:rPr>
          <w:b/>
          <w:sz w:val="32"/>
          <w:szCs w:val="32"/>
        </w:rPr>
        <w:t xml:space="preserve"> Refuse Fee Exoneration Form</w:t>
      </w:r>
    </w:p>
    <w:p w14:paraId="46DFD215" w14:textId="77777777" w:rsidR="00ED2673" w:rsidRPr="00985516" w:rsidRDefault="00ED2673" w:rsidP="00ED2673">
      <w:pPr>
        <w:pStyle w:val="SenderAddress"/>
        <w:pBdr>
          <w:bottom w:val="single" w:sz="4" w:space="1" w:color="auto"/>
        </w:pBdr>
        <w:rPr>
          <w:b/>
          <w:szCs w:val="22"/>
        </w:rPr>
      </w:pPr>
      <w:r w:rsidRPr="00985516">
        <w:rPr>
          <w:b/>
          <w:szCs w:val="22"/>
        </w:rPr>
        <w:t>Instructions:</w:t>
      </w:r>
    </w:p>
    <w:p w14:paraId="138B4187" w14:textId="77777777" w:rsidR="00ED2673" w:rsidRPr="00985516" w:rsidRDefault="00ED2673" w:rsidP="00ED2673">
      <w:pPr>
        <w:pStyle w:val="SenderAddress"/>
        <w:rPr>
          <w:szCs w:val="22"/>
        </w:rPr>
      </w:pPr>
    </w:p>
    <w:p w14:paraId="605D9FF9" w14:textId="5865EAD4" w:rsidR="00E620A7" w:rsidRPr="00985516" w:rsidRDefault="0025350D" w:rsidP="00E620A7">
      <w:pPr>
        <w:pStyle w:val="SenderAddress"/>
        <w:rPr>
          <w:szCs w:val="22"/>
        </w:rPr>
      </w:pPr>
      <w:r w:rsidRPr="00985516">
        <w:rPr>
          <w:szCs w:val="22"/>
        </w:rPr>
        <w:t>Please s</w:t>
      </w:r>
      <w:r w:rsidR="00ED2673" w:rsidRPr="00985516">
        <w:rPr>
          <w:szCs w:val="22"/>
        </w:rPr>
        <w:t xml:space="preserve">ubmit this form with </w:t>
      </w:r>
      <w:r w:rsidRPr="00985516">
        <w:rPr>
          <w:szCs w:val="22"/>
        </w:rPr>
        <w:t xml:space="preserve">your </w:t>
      </w:r>
      <w:r w:rsidR="00ED2673" w:rsidRPr="00985516">
        <w:rPr>
          <w:szCs w:val="22"/>
        </w:rPr>
        <w:t>December 202</w:t>
      </w:r>
      <w:r w:rsidR="000B63F2">
        <w:rPr>
          <w:szCs w:val="22"/>
        </w:rPr>
        <w:t>3</w:t>
      </w:r>
      <w:r w:rsidR="00E620A7" w:rsidRPr="00985516">
        <w:rPr>
          <w:szCs w:val="22"/>
        </w:rPr>
        <w:t xml:space="preserve"> or January 202</w:t>
      </w:r>
      <w:r w:rsidR="000B63F2">
        <w:rPr>
          <w:szCs w:val="22"/>
        </w:rPr>
        <w:t>4</w:t>
      </w:r>
      <w:r w:rsidR="00ED2673" w:rsidRPr="00985516">
        <w:rPr>
          <w:szCs w:val="22"/>
        </w:rPr>
        <w:t xml:space="preserve"> </w:t>
      </w:r>
      <w:r w:rsidR="00E620A7" w:rsidRPr="00985516">
        <w:rPr>
          <w:szCs w:val="22"/>
        </w:rPr>
        <w:t>e</w:t>
      </w:r>
      <w:r w:rsidR="00ED2673" w:rsidRPr="00985516">
        <w:rPr>
          <w:szCs w:val="22"/>
        </w:rPr>
        <w:t xml:space="preserve">lectric </w:t>
      </w:r>
      <w:r w:rsidRPr="00985516">
        <w:rPr>
          <w:i/>
          <w:szCs w:val="22"/>
        </w:rPr>
        <w:t>or</w:t>
      </w:r>
      <w:r w:rsidR="00ED2673" w:rsidRPr="00985516">
        <w:rPr>
          <w:szCs w:val="22"/>
        </w:rPr>
        <w:t xml:space="preserve"> </w:t>
      </w:r>
      <w:r w:rsidR="00E620A7" w:rsidRPr="00985516">
        <w:rPr>
          <w:szCs w:val="22"/>
        </w:rPr>
        <w:t>w</w:t>
      </w:r>
      <w:r w:rsidR="00ED2673" w:rsidRPr="00985516">
        <w:rPr>
          <w:szCs w:val="22"/>
        </w:rPr>
        <w:t xml:space="preserve">ater </w:t>
      </w:r>
      <w:r w:rsidR="00E620A7" w:rsidRPr="00985516">
        <w:rPr>
          <w:szCs w:val="22"/>
        </w:rPr>
        <w:t>b</w:t>
      </w:r>
      <w:r w:rsidR="00ED2673" w:rsidRPr="00985516">
        <w:rPr>
          <w:szCs w:val="22"/>
        </w:rPr>
        <w:t xml:space="preserve">ill to </w:t>
      </w:r>
      <w:hyperlink r:id="rId9" w:history="1">
        <w:r w:rsidR="00ED2673" w:rsidRPr="00985516">
          <w:rPr>
            <w:rStyle w:val="Hyperlink"/>
            <w:szCs w:val="22"/>
          </w:rPr>
          <w:t>Treasury@scrantonpa.gov</w:t>
        </w:r>
      </w:hyperlink>
      <w:r w:rsidR="00ED2673" w:rsidRPr="00985516">
        <w:rPr>
          <w:szCs w:val="22"/>
        </w:rPr>
        <w:t xml:space="preserve"> or to the mailing address above.</w:t>
      </w:r>
      <w:r w:rsidR="00AF6CE4">
        <w:rPr>
          <w:rFonts w:eastAsiaTheme="minorHAnsi" w:cstheme="majorBidi"/>
          <w:szCs w:val="22"/>
        </w:rPr>
        <w:t xml:space="preserve"> </w:t>
      </w:r>
      <w:r w:rsidRPr="00985516">
        <w:rPr>
          <w:rFonts w:eastAsiaTheme="minorHAnsi" w:cstheme="majorBidi"/>
          <w:szCs w:val="22"/>
        </w:rPr>
        <w:t>The bill must show the last 12 months of usage</w:t>
      </w:r>
      <w:r w:rsidR="00AC4F3E">
        <w:rPr>
          <w:rFonts w:eastAsiaTheme="minorHAnsi" w:cstheme="majorBidi"/>
          <w:szCs w:val="22"/>
        </w:rPr>
        <w:t xml:space="preserve">; </w:t>
      </w:r>
      <w:proofErr w:type="gramStart"/>
      <w:r w:rsidR="00AC4F3E">
        <w:rPr>
          <w:rFonts w:eastAsiaTheme="minorHAnsi" w:cstheme="majorBidi"/>
          <w:szCs w:val="22"/>
        </w:rPr>
        <w:t>otherwise</w:t>
      </w:r>
      <w:proofErr w:type="gramEnd"/>
      <w:r w:rsidR="00AC4F3E">
        <w:rPr>
          <w:rFonts w:eastAsiaTheme="minorHAnsi" w:cstheme="majorBidi"/>
          <w:szCs w:val="22"/>
        </w:rPr>
        <w:t xml:space="preserve"> you must bring each monthly bill for all 12 months in 202</w:t>
      </w:r>
      <w:r w:rsidR="000B63F2">
        <w:rPr>
          <w:rFonts w:eastAsiaTheme="minorHAnsi" w:cstheme="majorBidi"/>
          <w:szCs w:val="22"/>
        </w:rPr>
        <w:t>3</w:t>
      </w:r>
      <w:r w:rsidRPr="00985516">
        <w:rPr>
          <w:rFonts w:eastAsiaTheme="minorHAnsi" w:cstheme="majorBidi"/>
          <w:szCs w:val="22"/>
        </w:rPr>
        <w:t xml:space="preserve">. </w:t>
      </w:r>
      <w:r w:rsidR="00E620A7" w:rsidRPr="00985516">
        <w:rPr>
          <w:szCs w:val="22"/>
        </w:rPr>
        <w:t>Please be advised that</w:t>
      </w:r>
      <w:r w:rsidRPr="00985516">
        <w:rPr>
          <w:szCs w:val="22"/>
        </w:rPr>
        <w:t xml:space="preserve"> correspondence </w:t>
      </w:r>
      <w:r w:rsidR="00E620A7" w:rsidRPr="00985516">
        <w:rPr>
          <w:szCs w:val="22"/>
        </w:rPr>
        <w:t>from utility companies</w:t>
      </w:r>
      <w:r w:rsidRPr="00985516">
        <w:rPr>
          <w:szCs w:val="22"/>
        </w:rPr>
        <w:t>, in lieu of a bill,</w:t>
      </w:r>
      <w:r w:rsidR="00E620A7" w:rsidRPr="00985516">
        <w:rPr>
          <w:szCs w:val="22"/>
        </w:rPr>
        <w:t xml:space="preserve"> will </w:t>
      </w:r>
      <w:r w:rsidRPr="00985516">
        <w:rPr>
          <w:szCs w:val="22"/>
        </w:rPr>
        <w:t>only be</w:t>
      </w:r>
      <w:r w:rsidR="00E620A7" w:rsidRPr="00985516">
        <w:rPr>
          <w:szCs w:val="22"/>
        </w:rPr>
        <w:t xml:space="preserve"> accepted</w:t>
      </w:r>
      <w:r w:rsidRPr="00985516">
        <w:rPr>
          <w:szCs w:val="22"/>
        </w:rPr>
        <w:t xml:space="preserve"> if </w:t>
      </w:r>
      <w:r w:rsidR="005379DA">
        <w:rPr>
          <w:szCs w:val="22"/>
        </w:rPr>
        <w:t>it</w:t>
      </w:r>
      <w:r w:rsidRPr="00985516">
        <w:rPr>
          <w:szCs w:val="22"/>
        </w:rPr>
        <w:t xml:space="preserve"> explicitly confirm</w:t>
      </w:r>
      <w:r w:rsidR="005379DA">
        <w:rPr>
          <w:szCs w:val="22"/>
        </w:rPr>
        <w:t>s</w:t>
      </w:r>
      <w:r w:rsidRPr="00985516">
        <w:rPr>
          <w:szCs w:val="22"/>
        </w:rPr>
        <w:t xml:space="preserve"> removal of meter</w:t>
      </w:r>
      <w:r w:rsidR="003C0FF7">
        <w:rPr>
          <w:szCs w:val="22"/>
        </w:rPr>
        <w:t>(</w:t>
      </w:r>
      <w:r w:rsidRPr="00985516">
        <w:rPr>
          <w:szCs w:val="22"/>
        </w:rPr>
        <w:t>s</w:t>
      </w:r>
      <w:r w:rsidR="003C0FF7">
        <w:rPr>
          <w:szCs w:val="22"/>
        </w:rPr>
        <w:t>)</w:t>
      </w:r>
      <w:r w:rsidR="00E620A7" w:rsidRPr="00985516">
        <w:rPr>
          <w:szCs w:val="22"/>
        </w:rPr>
        <w:t>.</w:t>
      </w:r>
      <w:r w:rsidR="00AF6CE4" w:rsidRPr="00AF6CE4">
        <w:rPr>
          <w:rFonts w:eastAsiaTheme="minorHAnsi" w:cstheme="majorBidi"/>
          <w:szCs w:val="22"/>
        </w:rPr>
        <w:t xml:space="preserve"> </w:t>
      </w:r>
      <w:r w:rsidR="00AF6CE4">
        <w:rPr>
          <w:rFonts w:eastAsiaTheme="minorHAnsi" w:cstheme="majorBidi"/>
          <w:szCs w:val="22"/>
        </w:rPr>
        <w:t>Please also include your 202</w:t>
      </w:r>
      <w:r w:rsidR="000B63F2">
        <w:rPr>
          <w:rFonts w:eastAsiaTheme="minorHAnsi" w:cstheme="majorBidi"/>
          <w:szCs w:val="22"/>
        </w:rPr>
        <w:t>3</w:t>
      </w:r>
      <w:r w:rsidR="00AF6CE4">
        <w:rPr>
          <w:rFonts w:eastAsiaTheme="minorHAnsi" w:cstheme="majorBidi"/>
          <w:szCs w:val="22"/>
        </w:rPr>
        <w:t xml:space="preserve"> real estate tax receipt(s), showing proof of payment </w:t>
      </w:r>
      <w:r w:rsidR="00064E50">
        <w:rPr>
          <w:rFonts w:eastAsiaTheme="minorHAnsi" w:cstheme="majorBidi"/>
          <w:szCs w:val="22"/>
        </w:rPr>
        <w:t xml:space="preserve">of the refuse fee </w:t>
      </w:r>
      <w:r w:rsidR="00AF6CE4">
        <w:rPr>
          <w:rFonts w:eastAsiaTheme="minorHAnsi" w:cstheme="majorBidi"/>
          <w:szCs w:val="22"/>
        </w:rPr>
        <w:t>in full.</w:t>
      </w:r>
    </w:p>
    <w:p w14:paraId="599A3573" w14:textId="77777777" w:rsidR="009C1DEA" w:rsidRPr="00985516" w:rsidRDefault="009C1DEA" w:rsidP="009C1DEA">
      <w:pPr>
        <w:pStyle w:val="SenderAddress"/>
        <w:jc w:val="center"/>
        <w:rPr>
          <w:szCs w:val="22"/>
        </w:rPr>
      </w:pPr>
    </w:p>
    <w:p w14:paraId="0C01648F" w14:textId="77777777" w:rsidR="009C1DEA" w:rsidRPr="00985516" w:rsidRDefault="009C1DEA" w:rsidP="00ED2673">
      <w:pPr>
        <w:pStyle w:val="SenderAddress"/>
        <w:pBdr>
          <w:bottom w:val="single" w:sz="4" w:space="1" w:color="auto"/>
        </w:pBdr>
        <w:rPr>
          <w:b/>
          <w:szCs w:val="22"/>
        </w:rPr>
      </w:pPr>
      <w:r w:rsidRPr="00985516">
        <w:rPr>
          <w:b/>
          <w:szCs w:val="22"/>
        </w:rPr>
        <w:t>Affidavit of Property Owner</w:t>
      </w:r>
      <w:r w:rsidR="00ED2673" w:rsidRPr="00985516">
        <w:rPr>
          <w:b/>
          <w:szCs w:val="22"/>
        </w:rPr>
        <w:t>:</w:t>
      </w:r>
    </w:p>
    <w:p w14:paraId="2C7B7C05" w14:textId="77777777" w:rsidR="009C1DEA" w:rsidRPr="00985516" w:rsidRDefault="009C1DEA" w:rsidP="009C1DEA">
      <w:pPr>
        <w:pStyle w:val="SenderAddress"/>
        <w:rPr>
          <w:szCs w:val="22"/>
        </w:rPr>
      </w:pPr>
    </w:p>
    <w:p w14:paraId="18519CE4" w14:textId="5C16759C" w:rsidR="009C1DEA" w:rsidRPr="00985516" w:rsidRDefault="009C1DEA" w:rsidP="009C1DEA">
      <w:pPr>
        <w:pStyle w:val="SenderAddress"/>
        <w:rPr>
          <w:szCs w:val="22"/>
        </w:rPr>
      </w:pPr>
      <w:r w:rsidRPr="00985516">
        <w:rPr>
          <w:szCs w:val="22"/>
        </w:rPr>
        <w:t>Property Address:</w:t>
      </w:r>
      <w:r w:rsidRPr="00985516">
        <w:rPr>
          <w:szCs w:val="22"/>
        </w:rPr>
        <w:tab/>
      </w:r>
      <w:r w:rsidRPr="00985516">
        <w:rPr>
          <w:szCs w:val="22"/>
        </w:rPr>
        <w:softHyphen/>
      </w:r>
      <w:r w:rsidRPr="00985516">
        <w:rPr>
          <w:szCs w:val="22"/>
        </w:rPr>
        <w:softHyphen/>
      </w:r>
      <w:r w:rsidRPr="00985516">
        <w:rPr>
          <w:szCs w:val="22"/>
        </w:rPr>
        <w:softHyphen/>
      </w:r>
      <w:r w:rsidRPr="00985516">
        <w:rPr>
          <w:szCs w:val="22"/>
        </w:rPr>
        <w:softHyphen/>
      </w:r>
      <w:r w:rsidRPr="00985516">
        <w:rPr>
          <w:szCs w:val="22"/>
        </w:rPr>
        <w:softHyphen/>
      </w:r>
      <w:r w:rsidRPr="00985516">
        <w:rPr>
          <w:szCs w:val="22"/>
        </w:rPr>
        <w:softHyphen/>
      </w:r>
      <w:r w:rsidRPr="00985516">
        <w:rPr>
          <w:szCs w:val="22"/>
        </w:rPr>
        <w:softHyphen/>
        <w:t>______________________________</w:t>
      </w:r>
      <w:r w:rsidR="0024507E">
        <w:rPr>
          <w:szCs w:val="22"/>
        </w:rPr>
        <w:tab/>
        <w:t>Mailing: _________________________</w:t>
      </w:r>
    </w:p>
    <w:p w14:paraId="0DFC9ED6" w14:textId="77777777" w:rsidR="009C1DEA" w:rsidRPr="00985516" w:rsidRDefault="009C1DEA" w:rsidP="009C1DEA">
      <w:pPr>
        <w:pStyle w:val="SenderAddress"/>
        <w:rPr>
          <w:szCs w:val="22"/>
        </w:rPr>
      </w:pPr>
    </w:p>
    <w:p w14:paraId="2F664093" w14:textId="3C352593" w:rsidR="009C1DEA" w:rsidRPr="00985516" w:rsidRDefault="009C1DEA" w:rsidP="009C1DEA">
      <w:pPr>
        <w:pStyle w:val="SenderAddress"/>
        <w:rPr>
          <w:szCs w:val="22"/>
        </w:rPr>
      </w:pPr>
      <w:r w:rsidRPr="00985516">
        <w:rPr>
          <w:szCs w:val="22"/>
        </w:rPr>
        <w:tab/>
      </w:r>
      <w:r w:rsidRPr="00985516">
        <w:rPr>
          <w:szCs w:val="22"/>
        </w:rPr>
        <w:tab/>
      </w:r>
      <w:r w:rsidRPr="00985516">
        <w:rPr>
          <w:szCs w:val="22"/>
        </w:rPr>
        <w:tab/>
        <w:t>______________________________</w:t>
      </w:r>
      <w:r w:rsidR="0024507E">
        <w:rPr>
          <w:szCs w:val="22"/>
        </w:rPr>
        <w:tab/>
      </w:r>
      <w:r w:rsidR="0024507E">
        <w:rPr>
          <w:szCs w:val="22"/>
        </w:rPr>
        <w:tab/>
        <w:t>__________________________</w:t>
      </w:r>
    </w:p>
    <w:p w14:paraId="00C81029" w14:textId="77777777" w:rsidR="00C17F4A" w:rsidRPr="00985516" w:rsidRDefault="00C17F4A" w:rsidP="009C1DEA">
      <w:pPr>
        <w:pStyle w:val="SenderAddress"/>
        <w:rPr>
          <w:szCs w:val="22"/>
        </w:rPr>
      </w:pPr>
    </w:p>
    <w:p w14:paraId="1620B6AF" w14:textId="223E1CA1" w:rsidR="00C17F4A" w:rsidRPr="00985516" w:rsidRDefault="00C17F4A" w:rsidP="009C1DEA">
      <w:pPr>
        <w:pStyle w:val="SenderAddress"/>
        <w:rPr>
          <w:szCs w:val="22"/>
        </w:rPr>
      </w:pPr>
      <w:r w:rsidRPr="00985516">
        <w:rPr>
          <w:szCs w:val="22"/>
        </w:rPr>
        <w:t>Pin/Account No.:</w:t>
      </w:r>
      <w:r w:rsidRPr="00985516">
        <w:rPr>
          <w:szCs w:val="22"/>
        </w:rPr>
        <w:tab/>
        <w:t>340-__________________________</w:t>
      </w:r>
      <w:r w:rsidR="0024507E">
        <w:rPr>
          <w:szCs w:val="22"/>
        </w:rPr>
        <w:tab/>
        <w:t>Phone:</w:t>
      </w:r>
      <w:r w:rsidR="0024507E">
        <w:rPr>
          <w:szCs w:val="22"/>
        </w:rPr>
        <w:tab/>
        <w:t>__________________________</w:t>
      </w:r>
    </w:p>
    <w:p w14:paraId="000D1D7D" w14:textId="77777777" w:rsidR="009C1DEA" w:rsidRPr="00985516" w:rsidRDefault="009C1DEA" w:rsidP="009C1DEA">
      <w:pPr>
        <w:pStyle w:val="SenderAddress"/>
        <w:rPr>
          <w:szCs w:val="22"/>
        </w:rPr>
      </w:pPr>
    </w:p>
    <w:p w14:paraId="1230EF16" w14:textId="29608C4A" w:rsidR="009C1DEA" w:rsidRPr="00985516" w:rsidRDefault="00C17F4A" w:rsidP="009C1DEA">
      <w:pPr>
        <w:pStyle w:val="SenderAddress"/>
        <w:rPr>
          <w:szCs w:val="22"/>
        </w:rPr>
      </w:pPr>
      <w:r w:rsidRPr="00985516">
        <w:rPr>
          <w:szCs w:val="22"/>
        </w:rPr>
        <w:t>No. of</w:t>
      </w:r>
      <w:r w:rsidR="009C1DEA" w:rsidRPr="00985516">
        <w:rPr>
          <w:szCs w:val="22"/>
        </w:rPr>
        <w:t xml:space="preserve"> Vacant Unit(s):</w:t>
      </w:r>
      <w:r w:rsidRPr="00985516">
        <w:rPr>
          <w:szCs w:val="22"/>
        </w:rPr>
        <w:tab/>
      </w:r>
      <w:r w:rsidR="009C1DEA" w:rsidRPr="00985516">
        <w:rPr>
          <w:szCs w:val="22"/>
        </w:rPr>
        <w:t>__________</w:t>
      </w:r>
      <w:r w:rsidR="000F7EA6">
        <w:rPr>
          <w:szCs w:val="22"/>
        </w:rPr>
        <w:t xml:space="preserve"> Total Unit(</w:t>
      </w:r>
      <w:proofErr w:type="gramStart"/>
      <w:r w:rsidR="000F7EA6">
        <w:rPr>
          <w:szCs w:val="22"/>
        </w:rPr>
        <w:t>s)  _</w:t>
      </w:r>
      <w:proofErr w:type="gramEnd"/>
      <w:r w:rsidR="000F7EA6">
        <w:rPr>
          <w:szCs w:val="22"/>
        </w:rPr>
        <w:t>_______</w:t>
      </w:r>
      <w:r w:rsidR="0024507E">
        <w:rPr>
          <w:szCs w:val="22"/>
        </w:rPr>
        <w:tab/>
        <w:t>Email:</w:t>
      </w:r>
      <w:r w:rsidR="0024507E">
        <w:rPr>
          <w:szCs w:val="22"/>
        </w:rPr>
        <w:tab/>
        <w:t>__________________________</w:t>
      </w:r>
    </w:p>
    <w:p w14:paraId="7A50D055" w14:textId="77777777" w:rsidR="00C17F4A" w:rsidRPr="00985516" w:rsidRDefault="00C17F4A" w:rsidP="009C1DEA">
      <w:pPr>
        <w:pStyle w:val="SenderAddress"/>
        <w:rPr>
          <w:szCs w:val="22"/>
        </w:rPr>
      </w:pPr>
    </w:p>
    <w:p w14:paraId="0955389C" w14:textId="49C556AE" w:rsidR="00C17F4A" w:rsidRDefault="003C3EAB" w:rsidP="009C1DEA">
      <w:pPr>
        <w:pStyle w:val="SenderAddress"/>
        <w:rPr>
          <w:szCs w:val="22"/>
        </w:rPr>
      </w:pPr>
      <w:r w:rsidRPr="00985516">
        <w:rPr>
          <w:szCs w:val="22"/>
        </w:rPr>
        <w:t>Vacancy Period</w:t>
      </w:r>
      <w:r w:rsidR="00C17F4A" w:rsidRPr="00985516">
        <w:rPr>
          <w:szCs w:val="22"/>
        </w:rPr>
        <w:t>:</w:t>
      </w:r>
      <w:r w:rsidR="00C17F4A" w:rsidRPr="00985516">
        <w:rPr>
          <w:szCs w:val="22"/>
        </w:rPr>
        <w:tab/>
      </w:r>
      <w:r w:rsidRPr="00985516">
        <w:rPr>
          <w:szCs w:val="22"/>
        </w:rPr>
        <w:tab/>
      </w:r>
      <w:r w:rsidR="00552F4A" w:rsidRPr="00985516">
        <w:rPr>
          <w:szCs w:val="22"/>
        </w:rPr>
        <w:t>F</w:t>
      </w:r>
      <w:r w:rsidR="00C17F4A" w:rsidRPr="00985516">
        <w:rPr>
          <w:szCs w:val="22"/>
        </w:rPr>
        <w:t>rom _______________ 202</w:t>
      </w:r>
      <w:r w:rsidR="000B63F2">
        <w:rPr>
          <w:szCs w:val="22"/>
        </w:rPr>
        <w:t>3</w:t>
      </w:r>
      <w:r w:rsidR="00C17F4A" w:rsidRPr="00985516">
        <w:rPr>
          <w:szCs w:val="22"/>
        </w:rPr>
        <w:t xml:space="preserve"> through _______________ 202</w:t>
      </w:r>
      <w:r w:rsidR="000B63F2">
        <w:rPr>
          <w:szCs w:val="22"/>
        </w:rPr>
        <w:t>3</w:t>
      </w:r>
      <w:r w:rsidR="00C17F4A" w:rsidRPr="00985516">
        <w:rPr>
          <w:szCs w:val="22"/>
        </w:rPr>
        <w:t>.</w:t>
      </w:r>
    </w:p>
    <w:p w14:paraId="176338AF" w14:textId="77777777" w:rsidR="007D5EFC" w:rsidRPr="00985516" w:rsidRDefault="007D5EFC" w:rsidP="009C1DEA">
      <w:pPr>
        <w:pStyle w:val="SenderAddress"/>
        <w:rPr>
          <w:szCs w:val="22"/>
        </w:rPr>
      </w:pPr>
    </w:p>
    <w:p w14:paraId="25697BBC" w14:textId="079096B0" w:rsidR="003C3EAB" w:rsidRDefault="007D5EFC" w:rsidP="009C1DEA">
      <w:pPr>
        <w:pStyle w:val="SenderAddress"/>
        <w:rPr>
          <w:szCs w:val="22"/>
        </w:rPr>
      </w:pPr>
      <w:r>
        <w:rPr>
          <w:szCs w:val="22"/>
        </w:rPr>
        <w:t xml:space="preserve">Exoneration Reason: </w:t>
      </w:r>
      <w:r>
        <w:rPr>
          <w:szCs w:val="22"/>
        </w:rPr>
        <w:sym w:font="Wingdings" w:char="F06F"/>
      </w:r>
      <w:r>
        <w:rPr>
          <w:szCs w:val="22"/>
        </w:rPr>
        <w:t xml:space="preserve">Vacant Unit(s)  </w:t>
      </w:r>
      <w:r>
        <w:rPr>
          <w:szCs w:val="22"/>
        </w:rPr>
        <w:sym w:font="Wingdings" w:char="F06F"/>
      </w:r>
      <w:r>
        <w:rPr>
          <w:szCs w:val="22"/>
        </w:rPr>
        <w:t xml:space="preserve">Condemned  </w:t>
      </w:r>
      <w:r>
        <w:rPr>
          <w:szCs w:val="22"/>
        </w:rPr>
        <w:sym w:font="Wingdings" w:char="F06F"/>
      </w:r>
      <w:r>
        <w:rPr>
          <w:szCs w:val="22"/>
        </w:rPr>
        <w:t xml:space="preserve">Demolished  </w:t>
      </w:r>
      <w:r>
        <w:rPr>
          <w:szCs w:val="22"/>
        </w:rPr>
        <w:sym w:font="Wingdings" w:char="F06F"/>
      </w:r>
      <w:r>
        <w:rPr>
          <w:szCs w:val="22"/>
        </w:rPr>
        <w:t xml:space="preserve">Vacant Lot  </w:t>
      </w:r>
      <w:r>
        <w:rPr>
          <w:szCs w:val="22"/>
        </w:rPr>
        <w:sym w:font="Wingdings" w:char="F06F"/>
      </w:r>
      <w:r>
        <w:rPr>
          <w:szCs w:val="22"/>
        </w:rPr>
        <w:t>Other__________</w:t>
      </w:r>
    </w:p>
    <w:p w14:paraId="03559401" w14:textId="77777777" w:rsidR="007D5EFC" w:rsidRPr="00985516" w:rsidRDefault="007D5EFC" w:rsidP="009C1DEA">
      <w:pPr>
        <w:pStyle w:val="SenderAddress"/>
        <w:rPr>
          <w:szCs w:val="22"/>
        </w:rPr>
      </w:pPr>
    </w:p>
    <w:p w14:paraId="5ABCA493" w14:textId="6F70C2AE" w:rsidR="003C3EAB" w:rsidRPr="00985516" w:rsidRDefault="00AF1131" w:rsidP="009C1DEA">
      <w:pPr>
        <w:pStyle w:val="SenderAddress"/>
        <w:rPr>
          <w:i/>
          <w:szCs w:val="22"/>
        </w:rPr>
      </w:pPr>
      <w:r w:rsidRPr="00985516">
        <w:rPr>
          <w:i/>
          <w:szCs w:val="22"/>
        </w:rPr>
        <w:t>I swear or affirm that my statements and answers are true and complete to the best of my knowledge and belief</w:t>
      </w:r>
      <w:r w:rsidR="00E51438" w:rsidRPr="00985516">
        <w:rPr>
          <w:i/>
          <w:szCs w:val="22"/>
        </w:rPr>
        <w:t xml:space="preserve"> and that</w:t>
      </w:r>
      <w:r w:rsidR="0025350D" w:rsidRPr="00985516">
        <w:rPr>
          <w:i/>
          <w:szCs w:val="22"/>
        </w:rPr>
        <w:t xml:space="preserve"> the utility bill(s) or utility correspondence provided is accurate </w:t>
      </w:r>
      <w:proofErr w:type="gramStart"/>
      <w:r w:rsidR="0025350D" w:rsidRPr="00985516">
        <w:rPr>
          <w:i/>
          <w:szCs w:val="22"/>
        </w:rPr>
        <w:t>with regard to</w:t>
      </w:r>
      <w:proofErr w:type="gramEnd"/>
      <w:r w:rsidR="0025350D" w:rsidRPr="00985516">
        <w:rPr>
          <w:i/>
          <w:szCs w:val="22"/>
        </w:rPr>
        <w:t xml:space="preserve"> the property/unit(s) for which I am seeking a vacancy exoneration. </w:t>
      </w:r>
      <w:r w:rsidRPr="00985516">
        <w:rPr>
          <w:i/>
          <w:szCs w:val="22"/>
        </w:rPr>
        <w:t xml:space="preserve">I also </w:t>
      </w:r>
      <w:r w:rsidR="0025350D" w:rsidRPr="00985516">
        <w:rPr>
          <w:i/>
          <w:szCs w:val="22"/>
        </w:rPr>
        <w:t>acknowledge</w:t>
      </w:r>
      <w:r w:rsidRPr="00985516">
        <w:rPr>
          <w:i/>
          <w:szCs w:val="22"/>
        </w:rPr>
        <w:t xml:space="preserve"> that I will be subject to criminal penalties provided by 18 PA C.S. 4903 and 4904 if I have provided false answers</w:t>
      </w:r>
      <w:r w:rsidR="0025350D" w:rsidRPr="00985516">
        <w:rPr>
          <w:i/>
          <w:szCs w:val="22"/>
        </w:rPr>
        <w:t xml:space="preserve">, </w:t>
      </w:r>
      <w:r w:rsidRPr="00985516">
        <w:rPr>
          <w:i/>
          <w:szCs w:val="22"/>
        </w:rPr>
        <w:t>statements</w:t>
      </w:r>
      <w:r w:rsidR="0025350D" w:rsidRPr="00985516">
        <w:rPr>
          <w:i/>
          <w:szCs w:val="22"/>
        </w:rPr>
        <w:t>, or documents</w:t>
      </w:r>
      <w:r w:rsidR="003C3EAB" w:rsidRPr="00985516">
        <w:rPr>
          <w:i/>
          <w:szCs w:val="22"/>
        </w:rPr>
        <w:t>.</w:t>
      </w:r>
      <w:r w:rsidR="00156189" w:rsidRPr="00985516">
        <w:rPr>
          <w:rStyle w:val="FootnoteReference"/>
          <w:i/>
          <w:szCs w:val="22"/>
        </w:rPr>
        <w:footnoteReference w:id="1"/>
      </w:r>
    </w:p>
    <w:p w14:paraId="12028DF9" w14:textId="77777777" w:rsidR="003C3EAB" w:rsidRPr="00985516" w:rsidRDefault="003C3EAB" w:rsidP="009C1DEA">
      <w:pPr>
        <w:pStyle w:val="SenderAddress"/>
        <w:rPr>
          <w:i/>
          <w:szCs w:val="22"/>
        </w:rPr>
      </w:pPr>
    </w:p>
    <w:p w14:paraId="070D3286" w14:textId="77777777" w:rsidR="00AF1131" w:rsidRPr="00985516" w:rsidRDefault="00AF1131" w:rsidP="00AF1131">
      <w:pPr>
        <w:pStyle w:val="SenderAddress"/>
        <w:rPr>
          <w:szCs w:val="22"/>
        </w:rPr>
      </w:pPr>
      <w:r w:rsidRPr="00985516">
        <w:rPr>
          <w:szCs w:val="22"/>
        </w:rPr>
        <w:t>______________________</w:t>
      </w:r>
      <w:r w:rsidRPr="00985516">
        <w:rPr>
          <w:i/>
          <w:szCs w:val="22"/>
        </w:rPr>
        <w:t xml:space="preserve"> </w:t>
      </w:r>
    </w:p>
    <w:p w14:paraId="2057E07A" w14:textId="77777777" w:rsidR="00AF1131" w:rsidRPr="00985516" w:rsidRDefault="00AF1131" w:rsidP="009C1DEA">
      <w:pPr>
        <w:pStyle w:val="SenderAddress"/>
        <w:rPr>
          <w:szCs w:val="22"/>
        </w:rPr>
      </w:pPr>
      <w:r w:rsidRPr="00985516">
        <w:rPr>
          <w:szCs w:val="22"/>
        </w:rPr>
        <w:t>Date</w:t>
      </w:r>
    </w:p>
    <w:p w14:paraId="664B58B9" w14:textId="77777777" w:rsidR="003C3EAB" w:rsidRPr="00985516" w:rsidRDefault="003C3EAB" w:rsidP="00AF1131">
      <w:pPr>
        <w:pStyle w:val="SenderAddress"/>
        <w:jc w:val="right"/>
        <w:rPr>
          <w:szCs w:val="22"/>
        </w:rPr>
      </w:pPr>
      <w:r w:rsidRPr="00985516">
        <w:rPr>
          <w:szCs w:val="22"/>
        </w:rPr>
        <w:t>_______________________________________________</w:t>
      </w:r>
      <w:r w:rsidRPr="00985516">
        <w:rPr>
          <w:szCs w:val="22"/>
        </w:rPr>
        <w:tab/>
      </w:r>
    </w:p>
    <w:p w14:paraId="73979815" w14:textId="5D097D1A" w:rsidR="003C3EAB" w:rsidRPr="00985516" w:rsidRDefault="00AF1131" w:rsidP="00AF1131">
      <w:pPr>
        <w:pStyle w:val="SenderAddress"/>
        <w:jc w:val="center"/>
        <w:rPr>
          <w:szCs w:val="22"/>
        </w:rPr>
      </w:pPr>
      <w:r w:rsidRPr="00985516">
        <w:rPr>
          <w:szCs w:val="22"/>
        </w:rPr>
        <w:t xml:space="preserve">    Signature</w:t>
      </w:r>
      <w:r w:rsidR="003C3EAB" w:rsidRPr="00985516">
        <w:rPr>
          <w:szCs w:val="22"/>
        </w:rPr>
        <w:t xml:space="preserve"> of Owner/</w:t>
      </w:r>
      <w:r w:rsidRPr="00985516">
        <w:rPr>
          <w:szCs w:val="22"/>
        </w:rPr>
        <w:t>Agent</w:t>
      </w:r>
      <w:r w:rsidR="003C3EAB" w:rsidRPr="00985516">
        <w:rPr>
          <w:szCs w:val="22"/>
        </w:rPr>
        <w:t xml:space="preserve"> </w:t>
      </w:r>
    </w:p>
    <w:p w14:paraId="19B24688" w14:textId="77777777" w:rsidR="003C3EAB" w:rsidRPr="00985516" w:rsidRDefault="003C3EAB" w:rsidP="009C1DEA">
      <w:pPr>
        <w:pStyle w:val="SenderAddress"/>
        <w:rPr>
          <w:szCs w:val="22"/>
        </w:rPr>
      </w:pPr>
    </w:p>
    <w:p w14:paraId="67488E45" w14:textId="7141AB29" w:rsidR="00AF1131" w:rsidRPr="00985516" w:rsidRDefault="00AF6CE4" w:rsidP="00AF6CE4">
      <w:pPr>
        <w:pStyle w:val="SenderAddress"/>
        <w:ind w:left="2880"/>
        <w:jc w:val="center"/>
        <w:rPr>
          <w:szCs w:val="22"/>
        </w:rPr>
      </w:pPr>
      <w:r>
        <w:rPr>
          <w:szCs w:val="22"/>
        </w:rPr>
        <w:t xml:space="preserve">   </w:t>
      </w:r>
      <w:r w:rsidR="003C3EAB" w:rsidRPr="00985516">
        <w:rPr>
          <w:szCs w:val="22"/>
        </w:rPr>
        <w:t>____</w:t>
      </w:r>
      <w:r w:rsidR="00AF1131" w:rsidRPr="00985516">
        <w:rPr>
          <w:szCs w:val="22"/>
        </w:rPr>
        <w:t>_</w:t>
      </w:r>
      <w:r w:rsidR="003C3EAB" w:rsidRPr="00985516">
        <w:rPr>
          <w:szCs w:val="22"/>
        </w:rPr>
        <w:t>____________</w:t>
      </w:r>
      <w:r w:rsidR="00AF1131" w:rsidRPr="00985516">
        <w:rPr>
          <w:szCs w:val="22"/>
        </w:rPr>
        <w:t>______________________________</w:t>
      </w:r>
    </w:p>
    <w:p w14:paraId="6586D61D" w14:textId="36B0FC6A" w:rsidR="003C3EAB" w:rsidRPr="00985516" w:rsidRDefault="00AF6CE4" w:rsidP="00AF6CE4">
      <w:pPr>
        <w:pStyle w:val="SenderAddress"/>
        <w:jc w:val="center"/>
        <w:rPr>
          <w:szCs w:val="22"/>
        </w:rPr>
      </w:pPr>
      <w:r>
        <w:rPr>
          <w:szCs w:val="22"/>
        </w:rPr>
        <w:t xml:space="preserve"> </w:t>
      </w:r>
      <w:r>
        <w:rPr>
          <w:szCs w:val="22"/>
        </w:rPr>
        <w:tab/>
      </w:r>
      <w:r>
        <w:rPr>
          <w:szCs w:val="22"/>
        </w:rPr>
        <w:tab/>
      </w:r>
      <w:r>
        <w:rPr>
          <w:szCs w:val="22"/>
        </w:rPr>
        <w:tab/>
      </w:r>
      <w:r>
        <w:rPr>
          <w:szCs w:val="22"/>
        </w:rPr>
        <w:tab/>
      </w:r>
      <w:r w:rsidR="00AF1131" w:rsidRPr="00985516">
        <w:rPr>
          <w:szCs w:val="22"/>
        </w:rPr>
        <w:t>Printed name</w:t>
      </w:r>
      <w:r w:rsidR="003C3EAB" w:rsidRPr="00985516">
        <w:rPr>
          <w:szCs w:val="22"/>
        </w:rPr>
        <w:t xml:space="preserve"> of Owner/</w:t>
      </w:r>
      <w:r w:rsidR="00AF1131" w:rsidRPr="00985516">
        <w:rPr>
          <w:szCs w:val="22"/>
        </w:rPr>
        <w:t>Agent</w:t>
      </w:r>
      <w:r w:rsidR="003C3EAB" w:rsidRPr="00985516">
        <w:rPr>
          <w:szCs w:val="22"/>
        </w:rPr>
        <w:tab/>
      </w:r>
      <w:r w:rsidR="003C3EAB" w:rsidRPr="00985516">
        <w:rPr>
          <w:szCs w:val="22"/>
        </w:rPr>
        <w:tab/>
      </w:r>
      <w:r w:rsidR="003C3EAB" w:rsidRPr="00985516">
        <w:rPr>
          <w:szCs w:val="22"/>
        </w:rPr>
        <w:tab/>
      </w:r>
      <w:r w:rsidR="003C3EAB" w:rsidRPr="00985516">
        <w:rPr>
          <w:szCs w:val="22"/>
        </w:rPr>
        <w:tab/>
      </w:r>
    </w:p>
    <w:p w14:paraId="00D109B4" w14:textId="77777777" w:rsidR="003C3EAB" w:rsidRPr="00985516" w:rsidRDefault="003C3EAB" w:rsidP="003C3EAB">
      <w:pPr>
        <w:pStyle w:val="SenderAddress"/>
        <w:pBdr>
          <w:bottom w:val="single" w:sz="12" w:space="1" w:color="auto"/>
        </w:pBdr>
        <w:rPr>
          <w:b/>
          <w:szCs w:val="22"/>
        </w:rPr>
      </w:pPr>
      <w:r w:rsidRPr="00985516">
        <w:rPr>
          <w:b/>
          <w:szCs w:val="22"/>
        </w:rPr>
        <w:t>For Office Use Only:</w:t>
      </w:r>
    </w:p>
    <w:p w14:paraId="6E6DF8D5" w14:textId="77777777" w:rsidR="003C3EAB" w:rsidRPr="00985516" w:rsidRDefault="003C3EAB" w:rsidP="003C3EAB">
      <w:pPr>
        <w:pStyle w:val="SenderAddress"/>
        <w:rPr>
          <w:szCs w:val="22"/>
        </w:rPr>
      </w:pPr>
    </w:p>
    <w:p w14:paraId="0BEFF74C" w14:textId="77777777" w:rsidR="00552F4A" w:rsidRPr="00985516" w:rsidRDefault="0001063D" w:rsidP="003C3EAB">
      <w:pPr>
        <w:pStyle w:val="SenderAddress"/>
        <w:rPr>
          <w:szCs w:val="22"/>
        </w:rPr>
      </w:pPr>
      <w:r w:rsidRPr="00985516">
        <w:rPr>
          <w:szCs w:val="22"/>
        </w:rPr>
        <w:t xml:space="preserve">Verified </w:t>
      </w:r>
      <w:r w:rsidR="00552F4A" w:rsidRPr="00985516">
        <w:rPr>
          <w:szCs w:val="22"/>
        </w:rPr>
        <w:t>electric</w:t>
      </w:r>
      <w:r w:rsidRPr="00985516">
        <w:rPr>
          <w:szCs w:val="22"/>
        </w:rPr>
        <w:t xml:space="preserve"> bill</w:t>
      </w:r>
      <w:r w:rsidR="00552F4A" w:rsidRPr="00985516">
        <w:rPr>
          <w:szCs w:val="22"/>
        </w:rPr>
        <w:t>:</w:t>
      </w:r>
      <w:r w:rsidRPr="00985516">
        <w:rPr>
          <w:szCs w:val="22"/>
        </w:rPr>
        <w:tab/>
        <w:t>Yes ____</w:t>
      </w:r>
      <w:r w:rsidR="00552F4A" w:rsidRPr="00985516">
        <w:rPr>
          <w:szCs w:val="22"/>
        </w:rPr>
        <w:t xml:space="preserve"> </w:t>
      </w:r>
      <w:r w:rsidRPr="00985516">
        <w:rPr>
          <w:szCs w:val="22"/>
        </w:rPr>
        <w:t xml:space="preserve">  No ____</w:t>
      </w:r>
      <w:r w:rsidRPr="00985516">
        <w:rPr>
          <w:szCs w:val="22"/>
        </w:rPr>
        <w:tab/>
      </w:r>
    </w:p>
    <w:p w14:paraId="0FEEDDA1" w14:textId="77777777" w:rsidR="00552F4A" w:rsidRPr="00985516" w:rsidRDefault="00552F4A" w:rsidP="003C3EAB">
      <w:pPr>
        <w:pStyle w:val="SenderAddress"/>
        <w:rPr>
          <w:szCs w:val="22"/>
        </w:rPr>
      </w:pPr>
    </w:p>
    <w:p w14:paraId="59B913BF" w14:textId="77777777" w:rsidR="003C3EAB" w:rsidRPr="00985516" w:rsidRDefault="00552F4A" w:rsidP="003C3EAB">
      <w:pPr>
        <w:pStyle w:val="SenderAddress"/>
        <w:rPr>
          <w:szCs w:val="22"/>
        </w:rPr>
      </w:pPr>
      <w:r w:rsidRPr="00985516">
        <w:rPr>
          <w:szCs w:val="22"/>
        </w:rPr>
        <w:t xml:space="preserve">Verified water </w:t>
      </w:r>
      <w:r w:rsidR="0001063D" w:rsidRPr="00985516">
        <w:rPr>
          <w:szCs w:val="22"/>
        </w:rPr>
        <w:t xml:space="preserve">bill: </w:t>
      </w:r>
      <w:r w:rsidRPr="00985516">
        <w:rPr>
          <w:szCs w:val="22"/>
        </w:rPr>
        <w:tab/>
        <w:t>Yes ____   No ____</w:t>
      </w:r>
    </w:p>
    <w:p w14:paraId="2C377150" w14:textId="77777777" w:rsidR="0001063D" w:rsidRPr="00985516" w:rsidRDefault="0001063D" w:rsidP="003C3EAB">
      <w:pPr>
        <w:pStyle w:val="SenderAddress"/>
        <w:rPr>
          <w:szCs w:val="22"/>
        </w:rPr>
      </w:pPr>
    </w:p>
    <w:p w14:paraId="6602C541" w14:textId="77777777" w:rsidR="0001063D" w:rsidRPr="00985516" w:rsidRDefault="0001063D" w:rsidP="003C3EAB">
      <w:pPr>
        <w:pStyle w:val="SenderAddress"/>
        <w:rPr>
          <w:szCs w:val="22"/>
        </w:rPr>
      </w:pPr>
      <w:r w:rsidRPr="00985516">
        <w:rPr>
          <w:szCs w:val="22"/>
        </w:rPr>
        <w:t>Treasurer Staff Initials:  _______</w:t>
      </w:r>
      <w:r w:rsidR="00D0315F" w:rsidRPr="00985516">
        <w:rPr>
          <w:szCs w:val="22"/>
        </w:rPr>
        <w:t>___</w:t>
      </w:r>
      <w:r w:rsidRPr="00985516">
        <w:rPr>
          <w:szCs w:val="22"/>
        </w:rPr>
        <w:t>___</w:t>
      </w:r>
      <w:r w:rsidRPr="00985516">
        <w:rPr>
          <w:szCs w:val="22"/>
        </w:rPr>
        <w:tab/>
        <w:t>Amount of exoneration authorized: $____________</w:t>
      </w:r>
    </w:p>
    <w:sectPr w:rsidR="0001063D" w:rsidRPr="00985516" w:rsidSect="00AF1131">
      <w:head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304D" w14:textId="77777777" w:rsidR="001C73E1" w:rsidRDefault="001C73E1">
      <w:r>
        <w:separator/>
      </w:r>
    </w:p>
  </w:endnote>
  <w:endnote w:type="continuationSeparator" w:id="0">
    <w:p w14:paraId="2F56BB0E" w14:textId="77777777" w:rsidR="001C73E1" w:rsidRDefault="001C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9112" w14:textId="77777777" w:rsidR="001C73E1" w:rsidRDefault="001C73E1">
      <w:r>
        <w:separator/>
      </w:r>
    </w:p>
  </w:footnote>
  <w:footnote w:type="continuationSeparator" w:id="0">
    <w:p w14:paraId="14889CE7" w14:textId="77777777" w:rsidR="001C73E1" w:rsidRDefault="001C73E1">
      <w:r>
        <w:continuationSeparator/>
      </w:r>
    </w:p>
  </w:footnote>
  <w:footnote w:id="1">
    <w:p w14:paraId="727A92E0" w14:textId="540EA39B" w:rsidR="00156189" w:rsidRDefault="00156189">
      <w:pPr>
        <w:pStyle w:val="FootnoteText"/>
      </w:pPr>
      <w:r>
        <w:rPr>
          <w:rStyle w:val="FootnoteReference"/>
        </w:rPr>
        <w:footnoteRef/>
      </w:r>
      <w:r>
        <w:t xml:space="preserve"> </w:t>
      </w:r>
      <w:r w:rsidR="00012F37">
        <w:t xml:space="preserve">Please provide electric </w:t>
      </w:r>
      <w:r w:rsidR="004C7602">
        <w:t>or</w:t>
      </w:r>
      <w:r w:rsidR="00012F37">
        <w:t xml:space="preserve"> water bill demonstrating vacancy for </w:t>
      </w:r>
      <w:r w:rsidR="004C7602">
        <w:t>12</w:t>
      </w:r>
      <w:r w:rsidR="00012F37">
        <w:t xml:space="preserve"> consecutive months. </w:t>
      </w:r>
      <w:r>
        <w:t>Anyone giving false information to City officials or violating any provisions of the City’s ordinance governing waste disposal and collection and the associated refuse fees is subject to fines and penalties as set forth in such ordinance.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1D0F" w14:textId="77777777" w:rsidR="00A53B8F" w:rsidRDefault="00A53B8F" w:rsidP="00A53B8F">
    <w:pPr>
      <w:pStyle w:val="NoSpacing"/>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16cid:durableId="59013945">
    <w:abstractNumId w:val="9"/>
  </w:num>
  <w:num w:numId="2" w16cid:durableId="1179389725">
    <w:abstractNumId w:val="7"/>
  </w:num>
  <w:num w:numId="3" w16cid:durableId="1516962773">
    <w:abstractNumId w:val="6"/>
  </w:num>
  <w:num w:numId="4" w16cid:durableId="286816955">
    <w:abstractNumId w:val="5"/>
  </w:num>
  <w:num w:numId="5" w16cid:durableId="1799490197">
    <w:abstractNumId w:val="4"/>
  </w:num>
  <w:num w:numId="6" w16cid:durableId="1136026933">
    <w:abstractNumId w:val="8"/>
  </w:num>
  <w:num w:numId="7" w16cid:durableId="806239047">
    <w:abstractNumId w:val="3"/>
  </w:num>
  <w:num w:numId="8" w16cid:durableId="1442720">
    <w:abstractNumId w:val="2"/>
  </w:num>
  <w:num w:numId="9" w16cid:durableId="588005100">
    <w:abstractNumId w:val="1"/>
  </w:num>
  <w:num w:numId="10" w16cid:durableId="195849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bS0NDO0NDM1M7BQ0lEKTi0uzszPAykwrgUALgW61ywAAAA="/>
  </w:docVars>
  <w:rsids>
    <w:rsidRoot w:val="0066355C"/>
    <w:rsid w:val="0001063D"/>
    <w:rsid w:val="00012F37"/>
    <w:rsid w:val="00014A63"/>
    <w:rsid w:val="00064E50"/>
    <w:rsid w:val="00083FDF"/>
    <w:rsid w:val="000B63F2"/>
    <w:rsid w:val="000B7DA8"/>
    <w:rsid w:val="000F2F1D"/>
    <w:rsid w:val="000F7EA6"/>
    <w:rsid w:val="0013733D"/>
    <w:rsid w:val="00156189"/>
    <w:rsid w:val="001603E3"/>
    <w:rsid w:val="00165240"/>
    <w:rsid w:val="00196D6D"/>
    <w:rsid w:val="001B0EB0"/>
    <w:rsid w:val="001C39C4"/>
    <w:rsid w:val="001C3B37"/>
    <w:rsid w:val="001C73E1"/>
    <w:rsid w:val="001D185A"/>
    <w:rsid w:val="00203B8B"/>
    <w:rsid w:val="00204EBD"/>
    <w:rsid w:val="0021430B"/>
    <w:rsid w:val="0024507E"/>
    <w:rsid w:val="0025350D"/>
    <w:rsid w:val="00255735"/>
    <w:rsid w:val="00267CC0"/>
    <w:rsid w:val="00272AE7"/>
    <w:rsid w:val="002B0FEB"/>
    <w:rsid w:val="002B5E30"/>
    <w:rsid w:val="002F341B"/>
    <w:rsid w:val="00333A3F"/>
    <w:rsid w:val="003A65CF"/>
    <w:rsid w:val="003B4892"/>
    <w:rsid w:val="003C0FF7"/>
    <w:rsid w:val="003C3EAB"/>
    <w:rsid w:val="004029BF"/>
    <w:rsid w:val="004047B7"/>
    <w:rsid w:val="00422D2C"/>
    <w:rsid w:val="00452DEA"/>
    <w:rsid w:val="00457CBB"/>
    <w:rsid w:val="0047684A"/>
    <w:rsid w:val="004B3775"/>
    <w:rsid w:val="004B5B67"/>
    <w:rsid w:val="004C7602"/>
    <w:rsid w:val="00517A98"/>
    <w:rsid w:val="00525228"/>
    <w:rsid w:val="00530AAD"/>
    <w:rsid w:val="005379DA"/>
    <w:rsid w:val="00552F4A"/>
    <w:rsid w:val="00554B16"/>
    <w:rsid w:val="005573CF"/>
    <w:rsid w:val="00575B10"/>
    <w:rsid w:val="0058620C"/>
    <w:rsid w:val="005B2344"/>
    <w:rsid w:val="005F4F00"/>
    <w:rsid w:val="0061751D"/>
    <w:rsid w:val="006308D8"/>
    <w:rsid w:val="00643A94"/>
    <w:rsid w:val="00650B2F"/>
    <w:rsid w:val="0066355C"/>
    <w:rsid w:val="006F02C2"/>
    <w:rsid w:val="007334AD"/>
    <w:rsid w:val="007347D7"/>
    <w:rsid w:val="00744147"/>
    <w:rsid w:val="00767097"/>
    <w:rsid w:val="007834BF"/>
    <w:rsid w:val="007C2960"/>
    <w:rsid w:val="007D03C5"/>
    <w:rsid w:val="007D11C2"/>
    <w:rsid w:val="007D5EFC"/>
    <w:rsid w:val="007F303E"/>
    <w:rsid w:val="008042DB"/>
    <w:rsid w:val="00806C54"/>
    <w:rsid w:val="00852CDA"/>
    <w:rsid w:val="00876FF3"/>
    <w:rsid w:val="008C0A78"/>
    <w:rsid w:val="008C1599"/>
    <w:rsid w:val="008D5D27"/>
    <w:rsid w:val="009129B9"/>
    <w:rsid w:val="009321DF"/>
    <w:rsid w:val="00956F81"/>
    <w:rsid w:val="00970596"/>
    <w:rsid w:val="00981E11"/>
    <w:rsid w:val="00985516"/>
    <w:rsid w:val="009A462A"/>
    <w:rsid w:val="009C1DEA"/>
    <w:rsid w:val="009E1724"/>
    <w:rsid w:val="009F0F32"/>
    <w:rsid w:val="009F2F6E"/>
    <w:rsid w:val="009F34DD"/>
    <w:rsid w:val="00A46190"/>
    <w:rsid w:val="00A53B8F"/>
    <w:rsid w:val="00AA75A2"/>
    <w:rsid w:val="00AC4F3E"/>
    <w:rsid w:val="00AE27A5"/>
    <w:rsid w:val="00AF1131"/>
    <w:rsid w:val="00AF6CE4"/>
    <w:rsid w:val="00B26817"/>
    <w:rsid w:val="00B31E5C"/>
    <w:rsid w:val="00B76823"/>
    <w:rsid w:val="00B84330"/>
    <w:rsid w:val="00BA20A1"/>
    <w:rsid w:val="00BA4C13"/>
    <w:rsid w:val="00BC46ED"/>
    <w:rsid w:val="00BD0BBB"/>
    <w:rsid w:val="00C17F4A"/>
    <w:rsid w:val="00C2067C"/>
    <w:rsid w:val="00C22C2F"/>
    <w:rsid w:val="00C833FF"/>
    <w:rsid w:val="00CC2ADC"/>
    <w:rsid w:val="00CE2C65"/>
    <w:rsid w:val="00CF13D7"/>
    <w:rsid w:val="00D0315F"/>
    <w:rsid w:val="00D12684"/>
    <w:rsid w:val="00D21A26"/>
    <w:rsid w:val="00D27A70"/>
    <w:rsid w:val="00E04AE4"/>
    <w:rsid w:val="00E46397"/>
    <w:rsid w:val="00E51438"/>
    <w:rsid w:val="00E620A7"/>
    <w:rsid w:val="00E669C0"/>
    <w:rsid w:val="00EA5EAF"/>
    <w:rsid w:val="00ED2673"/>
    <w:rsid w:val="00F017BB"/>
    <w:rsid w:val="00F07C74"/>
    <w:rsid w:val="00F5795F"/>
    <w:rsid w:val="00F57F18"/>
    <w:rsid w:val="00F6232F"/>
    <w:rsid w:val="00FA7D9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773066"/>
  <w15:docId w15:val="{8A60E3F8-A860-49A5-8298-DCE6FD50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892"/>
    <w:rPr>
      <w:sz w:val="22"/>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NoSpacing">
    <w:name w:val="No Spacing"/>
    <w:uiPriority w:val="1"/>
    <w:qFormat/>
    <w:rsid w:val="00A53B8F"/>
    <w:rPr>
      <w:rFonts w:asciiTheme="minorHAnsi" w:eastAsiaTheme="minorHAnsi" w:hAnsiTheme="minorHAnsi" w:cstheme="minorBidi"/>
      <w:sz w:val="22"/>
      <w:szCs w:val="22"/>
    </w:rPr>
  </w:style>
  <w:style w:type="paragraph" w:styleId="FootnoteText">
    <w:name w:val="footnote text"/>
    <w:basedOn w:val="Normal"/>
    <w:link w:val="FootnoteTextChar"/>
    <w:rsid w:val="003C3EAB"/>
    <w:rPr>
      <w:sz w:val="20"/>
      <w:szCs w:val="20"/>
    </w:rPr>
  </w:style>
  <w:style w:type="character" w:customStyle="1" w:styleId="FootnoteTextChar">
    <w:name w:val="Footnote Text Char"/>
    <w:basedOn w:val="DefaultParagraphFont"/>
    <w:link w:val="FootnoteText"/>
    <w:rsid w:val="003C3EAB"/>
  </w:style>
  <w:style w:type="character" w:styleId="FootnoteReference">
    <w:name w:val="footnote reference"/>
    <w:basedOn w:val="DefaultParagraphFont"/>
    <w:rsid w:val="003C3EAB"/>
    <w:rPr>
      <w:vertAlign w:val="superscript"/>
    </w:rPr>
  </w:style>
  <w:style w:type="character" w:styleId="Hyperlink">
    <w:name w:val="Hyperlink"/>
    <w:basedOn w:val="DefaultParagraphFont"/>
    <w:rsid w:val="00ED2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76746">
      <w:bodyDiv w:val="1"/>
      <w:marLeft w:val="0"/>
      <w:marRight w:val="0"/>
      <w:marTop w:val="0"/>
      <w:marBottom w:val="0"/>
      <w:divBdr>
        <w:top w:val="none" w:sz="0" w:space="0" w:color="auto"/>
        <w:left w:val="none" w:sz="0" w:space="0" w:color="auto"/>
        <w:bottom w:val="none" w:sz="0" w:space="0" w:color="auto"/>
        <w:right w:val="none" w:sz="0" w:space="0" w:color="auto"/>
      </w:divBdr>
    </w:div>
    <w:div w:id="1111781778">
      <w:bodyDiv w:val="1"/>
      <w:marLeft w:val="0"/>
      <w:marRight w:val="0"/>
      <w:marTop w:val="0"/>
      <w:marBottom w:val="0"/>
      <w:divBdr>
        <w:top w:val="none" w:sz="0" w:space="0" w:color="auto"/>
        <w:left w:val="none" w:sz="0" w:space="0" w:color="auto"/>
        <w:bottom w:val="none" w:sz="0" w:space="0" w:color="auto"/>
        <w:right w:val="none" w:sz="0" w:space="0" w:color="auto"/>
      </w:divBdr>
    </w:div>
    <w:div w:id="13659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y@scrantonp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luciani\AppData\Roaming\Microsoft\Templates\Complaint%20about%20lost%20lugg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51871-DCCD-4810-B36E-193A241F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 about lost luggage</Template>
  <TotalTime>1</TotalTime>
  <Pages>1</Pages>
  <Words>263</Words>
  <Characters>1716</Characters>
  <Application>Microsoft Office Word</Application>
  <DocSecurity>0</DocSecurity>
  <Lines>50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Cross-Luciani</dc:creator>
  <cp:lastModifiedBy>Mitesh J. Patel</cp:lastModifiedBy>
  <cp:revision>2</cp:revision>
  <cp:lastPrinted>2022-10-31T15:11:00Z</cp:lastPrinted>
  <dcterms:created xsi:type="dcterms:W3CDTF">2023-02-23T16:33:00Z</dcterms:created>
  <dcterms:modified xsi:type="dcterms:W3CDTF">2023-02-23T16:33:00Z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TC063819031033</vt:lpwstr>
  </property>
  <property fmtid="{D5CDD505-2E9C-101B-9397-08002B2CF9AE}" pid="3" name="GrammarlyDocumentId">
    <vt:lpwstr>266b081a026b01c2c1e28fdcf52da8de0a8d8a5b46d9d6a15dc3dc92791b5d4c</vt:lpwstr>
  </property>
</Properties>
</file>